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57D" w:rsidRPr="00B55E50" w:rsidRDefault="0021457D" w:rsidP="0021457D">
      <w:pPr>
        <w:spacing w:after="120"/>
        <w:jc w:val="both"/>
        <w:rPr>
          <w:rFonts w:asciiTheme="minorHAnsi" w:hAnsiTheme="minorHAnsi" w:cstheme="minorHAnsi"/>
          <w:b/>
          <w:bCs/>
          <w:u w:val="single"/>
        </w:rPr>
      </w:pPr>
      <w:r>
        <w:rPr>
          <w:rFonts w:asciiTheme="minorHAnsi" w:hAnsiTheme="minorHAnsi" w:cstheme="minorHAnsi"/>
          <w:b/>
          <w:bCs/>
          <w:u w:val="single"/>
        </w:rPr>
        <w:t>2</w:t>
      </w:r>
      <w:r w:rsidRPr="00B55E50">
        <w:rPr>
          <w:rFonts w:asciiTheme="minorHAnsi" w:hAnsiTheme="minorHAnsi" w:cstheme="minorHAnsi"/>
          <w:b/>
          <w:bCs/>
          <w:u w:val="single"/>
          <w:vertAlign w:val="superscript"/>
        </w:rPr>
        <w:t>η</w:t>
      </w:r>
      <w:r w:rsidRPr="00B55E50">
        <w:rPr>
          <w:rFonts w:asciiTheme="minorHAnsi" w:hAnsiTheme="minorHAnsi" w:cstheme="minorHAnsi"/>
          <w:b/>
          <w:bCs/>
          <w:u w:val="single"/>
        </w:rPr>
        <w:t xml:space="preserve"> Πράξη: </w:t>
      </w:r>
      <w:r w:rsidRPr="0021457D">
        <w:rPr>
          <w:rFonts w:asciiTheme="minorHAnsi" w:hAnsiTheme="minorHAnsi" w:cstheme="minorHAnsi"/>
          <w:b/>
          <w:bCs/>
          <w:u w:val="single"/>
        </w:rPr>
        <w:t>«Πρόγραμμα εξειδικευμένης εκπαιδευτικής υποστήριξης για την ένταξη μαθητών με αναπηρία ή/και ειδικές εκπαιδευτικές ανάγκες, σχολικό έτος 2020-2021» με κωδικό ΟΠΣ: 5069645</w:t>
      </w:r>
    </w:p>
    <w:p w:rsidR="0021457D" w:rsidRPr="002D07AF" w:rsidRDefault="0021457D" w:rsidP="0021457D">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2D07AF">
        <w:rPr>
          <w:rFonts w:ascii="Calibri" w:hAnsi="Calibri" w:cs="Arial"/>
          <w:b/>
          <w:bCs/>
          <w:sz w:val="22"/>
          <w:szCs w:val="22"/>
        </w:rPr>
        <w:t xml:space="preserve">ΥΠΟΔΕΙΓΜΑ 3: </w:t>
      </w:r>
      <w:r w:rsidRPr="002D07AF">
        <w:rPr>
          <w:rFonts w:asciiTheme="minorHAnsi" w:hAnsiTheme="minorHAnsi"/>
          <w:b/>
          <w:sz w:val="22"/>
        </w:rPr>
        <w:t xml:space="preserve"> </w:t>
      </w:r>
      <w:r>
        <w:rPr>
          <w:rFonts w:asciiTheme="minorHAnsi" w:hAnsiTheme="minorHAnsi"/>
          <w:b/>
          <w:sz w:val="22"/>
        </w:rPr>
        <w:t>ΔΕΛΤΙΟ ΑΠΟΓΡΑΦΗΣ ΑΝΑΠΛΗΡΩΤΗ</w:t>
      </w:r>
    </w:p>
    <w:tbl>
      <w:tblPr>
        <w:tblW w:w="5001"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924"/>
        <w:gridCol w:w="453"/>
        <w:gridCol w:w="453"/>
        <w:gridCol w:w="349"/>
        <w:gridCol w:w="103"/>
        <w:gridCol w:w="453"/>
        <w:gridCol w:w="453"/>
        <w:gridCol w:w="422"/>
        <w:gridCol w:w="32"/>
        <w:gridCol w:w="453"/>
        <w:gridCol w:w="453"/>
        <w:gridCol w:w="148"/>
        <w:gridCol w:w="193"/>
        <w:gridCol w:w="112"/>
        <w:gridCol w:w="170"/>
        <w:gridCol w:w="1561"/>
        <w:gridCol w:w="1567"/>
        <w:gridCol w:w="1557"/>
      </w:tblGrid>
      <w:tr w:rsidR="008F672E" w:rsidRPr="00667097" w:rsidTr="00152244">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152244">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152244">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152244">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proofErr w:type="spellStart"/>
            <w:r w:rsidRPr="00667097">
              <w:rPr>
                <w:rFonts w:asciiTheme="minorHAnsi" w:hAnsiTheme="minorHAnsi" w:cstheme="minorHAnsi"/>
                <w:b/>
              </w:rPr>
              <w:t>Ημ</w:t>
            </w:r>
            <w:proofErr w:type="spellEnd"/>
            <w:r w:rsidRPr="00667097">
              <w:rPr>
                <w:rFonts w:asciiTheme="minorHAnsi" w:hAnsiTheme="minorHAnsi" w:cstheme="minorHAnsi"/>
                <w:b/>
              </w:rPr>
              <w:t>/</w:t>
            </w:r>
            <w:proofErr w:type="spellStart"/>
            <w:r w:rsidRPr="00667097">
              <w:rPr>
                <w:rFonts w:asciiTheme="minorHAnsi" w:hAnsiTheme="minorHAnsi" w:cstheme="minorHAnsi"/>
                <w:b/>
              </w:rPr>
              <w:t>νία</w:t>
            </w:r>
            <w:proofErr w:type="spellEnd"/>
            <w:r w:rsidRPr="00667097">
              <w:rPr>
                <w:rFonts w:asciiTheme="minorHAnsi" w:hAnsiTheme="minorHAnsi" w:cstheme="minorHAnsi"/>
                <w:b/>
              </w:rPr>
              <w:t xml:space="preserve">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152244">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152244">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152244">
            <w:pPr>
              <w:spacing w:before="120"/>
              <w:rPr>
                <w:rFonts w:asciiTheme="minorHAnsi" w:hAnsiTheme="minorHAnsi" w:cstheme="minorHAnsi"/>
              </w:rPr>
            </w:pPr>
            <w:proofErr w:type="spellStart"/>
            <w:r w:rsidRPr="00667097">
              <w:rPr>
                <w:rFonts w:asciiTheme="minorHAnsi" w:hAnsiTheme="minorHAnsi" w:cstheme="minorHAnsi"/>
              </w:rPr>
              <w:t>Ημ</w:t>
            </w:r>
            <w:proofErr w:type="spellEnd"/>
            <w:r w:rsidRPr="00667097">
              <w:rPr>
                <w:rFonts w:asciiTheme="minorHAnsi" w:hAnsiTheme="minorHAnsi" w:cstheme="minorHAnsi"/>
              </w:rPr>
              <w:t>/</w:t>
            </w:r>
            <w:proofErr w:type="spellStart"/>
            <w:r w:rsidRPr="00667097">
              <w:rPr>
                <w:rFonts w:asciiTheme="minorHAnsi" w:hAnsiTheme="minorHAnsi" w:cstheme="minorHAnsi"/>
              </w:rPr>
              <w:t>νία</w:t>
            </w:r>
            <w:proofErr w:type="spellEnd"/>
            <w:r w:rsidRPr="00667097">
              <w:rPr>
                <w:rFonts w:asciiTheme="minorHAnsi" w:hAnsiTheme="minorHAnsi" w:cstheme="minorHAnsi"/>
              </w:rPr>
              <w:t xml:space="preserve"> Γέννησης (πλήρης):</w:t>
            </w:r>
            <w:r w:rsidRPr="00667097">
              <w:rPr>
                <w:rFonts w:asciiTheme="minorHAnsi" w:hAnsiTheme="minorHAnsi" w:cstheme="minorHAnsi"/>
              </w:rPr>
              <w:tab/>
            </w:r>
            <w:r w:rsidR="00152244">
              <w:rPr>
                <w:rFonts w:asciiTheme="minorHAnsi" w:hAnsiTheme="minorHAnsi" w:cstheme="minorHAnsi"/>
              </w:rPr>
              <w:t xml:space="preserve">     </w:t>
            </w:r>
            <w:r w:rsidRPr="00667097">
              <w:rPr>
                <w:rFonts w:asciiTheme="minorHAnsi" w:hAnsiTheme="minorHAnsi" w:cstheme="minorHAnsi"/>
                <w:b/>
              </w:rPr>
              <w:t>/</w:t>
            </w:r>
            <w:r w:rsidR="00152244">
              <w:rPr>
                <w:rFonts w:asciiTheme="minorHAnsi" w:hAnsiTheme="minorHAnsi" w:cstheme="minorHAnsi"/>
                <w:b/>
              </w:rPr>
              <w:t xml:space="preserve">                </w:t>
            </w:r>
            <w:r w:rsidRPr="00667097">
              <w:rPr>
                <w:rFonts w:asciiTheme="minorHAnsi" w:hAnsiTheme="minorHAnsi" w:cstheme="minorHAnsi"/>
                <w:b/>
              </w:rPr>
              <w:t>/</w:t>
            </w:r>
          </w:p>
        </w:tc>
      </w:tr>
      <w:tr w:rsidR="00152244" w:rsidRPr="00667097" w:rsidTr="00152244">
        <w:tblPrEx>
          <w:tblBorders>
            <w:bottom w:val="single" w:sz="4" w:space="0" w:color="auto"/>
            <w:insideH w:val="single" w:sz="4" w:space="0" w:color="auto"/>
          </w:tblBorders>
        </w:tblPrEx>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29"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462" w:type="pct"/>
            <w:gridSpan w:val="4"/>
            <w:tcBorders>
              <w:top w:val="nil"/>
              <w:bottom w:val="nil"/>
            </w:tcBorders>
            <w:shd w:val="clear" w:color="auto" w:fill="auto"/>
          </w:tcPr>
          <w:p w:rsidR="00152244" w:rsidRPr="00667097" w:rsidRDefault="00152244"/>
        </w:tc>
      </w:tr>
      <w:tr w:rsidR="008F672E" w:rsidRPr="00667097" w:rsidTr="00152244">
        <w:trPr>
          <w:trHeight w:val="340"/>
        </w:trPr>
        <w:tc>
          <w:tcPr>
            <w:tcW w:w="2480"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20"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152244">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Δνση</w:t>
            </w:r>
            <w:proofErr w:type="spellEnd"/>
            <w:r w:rsidRPr="00667097">
              <w:rPr>
                <w:rFonts w:asciiTheme="minorHAnsi" w:hAnsiTheme="minorHAnsi" w:cstheme="minorHAnsi"/>
              </w:rPr>
              <w:t xml:space="preserve"> </w:t>
            </w:r>
            <w:proofErr w:type="spellStart"/>
            <w:r w:rsidRPr="00667097">
              <w:rPr>
                <w:rFonts w:asciiTheme="minorHAnsi" w:hAnsiTheme="minorHAnsi" w:cstheme="minorHAnsi"/>
              </w:rPr>
              <w:t>Ηλτα</w:t>
            </w:r>
            <w:proofErr w:type="spellEnd"/>
            <w:r w:rsidRPr="00667097">
              <w:rPr>
                <w:rFonts w:asciiTheme="minorHAnsi" w:hAnsiTheme="minorHAnsi" w:cstheme="minorHAnsi"/>
              </w:rPr>
              <w:t xml:space="preserve">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152244">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152244">
        <w:trPr>
          <w:trHeight w:val="340"/>
        </w:trPr>
        <w:tc>
          <w:tcPr>
            <w:tcW w:w="2480"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20"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152244">
        <w:trPr>
          <w:trHeight w:val="340"/>
        </w:trPr>
        <w:tc>
          <w:tcPr>
            <w:tcW w:w="2480"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20"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152244">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r>
            <w:proofErr w:type="spellStart"/>
            <w:r w:rsidRPr="00667097">
              <w:rPr>
                <w:rFonts w:asciiTheme="minorHAnsi" w:hAnsiTheme="minorHAnsi" w:cstheme="minorHAnsi"/>
              </w:rPr>
              <w:t>Εγγ</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Αγαμ</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Διαζ</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Χηρ</w:t>
            </w:r>
            <w:proofErr w:type="spellEnd"/>
            <w:r w:rsidRPr="00667097">
              <w:rPr>
                <w:rFonts w:asciiTheme="minorHAnsi" w:hAnsiTheme="minorHAnsi" w:cstheme="minorHAnsi"/>
              </w:rPr>
              <w:t>.</w:t>
            </w:r>
            <w:r w:rsidRPr="00667097">
              <w:rPr>
                <w:rFonts w:asciiTheme="minorHAnsi" w:hAnsiTheme="minorHAnsi" w:cstheme="minorHAnsi"/>
              </w:rPr>
              <w:br/>
              <w:t>Κυκλώστε το σωστό</w:t>
            </w:r>
          </w:p>
        </w:tc>
      </w:tr>
      <w:tr w:rsidR="008F672E" w:rsidRPr="00667097" w:rsidTr="00152244">
        <w:tblPrEx>
          <w:tblBorders>
            <w:bottom w:val="single" w:sz="4" w:space="0" w:color="auto"/>
            <w:insideH w:val="single" w:sz="4" w:space="0" w:color="auto"/>
          </w:tblBorders>
          <w:tblLook w:val="01E0" w:firstRow="1" w:lastRow="1" w:firstColumn="1" w:lastColumn="1" w:noHBand="0" w:noVBand="0"/>
        </w:tblPrEx>
        <w:tc>
          <w:tcPr>
            <w:tcW w:w="1105"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5"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μμ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8F672E" w:rsidRPr="00667097" w:rsidTr="00152244">
        <w:tblPrEx>
          <w:tblBorders>
            <w:bottom w:val="single" w:sz="4" w:space="0" w:color="auto"/>
            <w:insideH w:val="single" w:sz="4" w:space="0" w:color="auto"/>
          </w:tblBorders>
          <w:tblLook w:val="01E0" w:firstRow="1" w:lastRow="1" w:firstColumn="1" w:lastColumn="1" w:noHBand="0" w:noVBand="0"/>
        </w:tblPrEx>
        <w:tc>
          <w:tcPr>
            <w:tcW w:w="1105" w:type="pct"/>
            <w:gridSpan w:val="4"/>
            <w:vMerge/>
          </w:tcPr>
          <w:p w:rsidR="008F672E" w:rsidRPr="00667097" w:rsidRDefault="008F672E" w:rsidP="004459E5">
            <w:pPr>
              <w:rPr>
                <w:rFonts w:asciiTheme="minorHAnsi" w:hAnsiTheme="minorHAnsi" w:cstheme="minorHAnsi"/>
              </w:rPr>
            </w:pPr>
          </w:p>
        </w:tc>
        <w:tc>
          <w:tcPr>
            <w:tcW w:w="726"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5"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152244">
        <w:tblPrEx>
          <w:tblBorders>
            <w:bottom w:val="single" w:sz="4" w:space="0" w:color="auto"/>
            <w:insideH w:val="single" w:sz="4" w:space="0" w:color="auto"/>
          </w:tblBorders>
          <w:tblLook w:val="01E0" w:firstRow="1" w:lastRow="1" w:firstColumn="1" w:lastColumn="1" w:noHBand="0" w:noVBand="0"/>
        </w:tblPrEx>
        <w:tc>
          <w:tcPr>
            <w:tcW w:w="1105" w:type="pct"/>
            <w:gridSpan w:val="4"/>
            <w:vMerge/>
            <w:vAlign w:val="center"/>
          </w:tcPr>
          <w:p w:rsidR="008F672E" w:rsidRPr="00667097" w:rsidRDefault="008F672E" w:rsidP="004459E5">
            <w:pPr>
              <w:rPr>
                <w:rFonts w:asciiTheme="minorHAnsi" w:hAnsiTheme="minorHAnsi" w:cstheme="minorHAnsi"/>
                <w:lang w:val="en-US"/>
              </w:rPr>
            </w:pPr>
          </w:p>
        </w:tc>
        <w:tc>
          <w:tcPr>
            <w:tcW w:w="726"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5"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152244">
        <w:tblPrEx>
          <w:tblBorders>
            <w:bottom w:val="single" w:sz="4" w:space="0" w:color="auto"/>
            <w:insideH w:val="single" w:sz="4" w:space="0" w:color="auto"/>
          </w:tblBorders>
          <w:tblLook w:val="01E0" w:firstRow="1" w:lastRow="1" w:firstColumn="1" w:lastColumn="1" w:noHBand="0" w:noVBand="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 xml:space="preserve">Αριθμός Παιδιών που έχει ασφαλίσει ο </w:t>
            </w:r>
            <w:proofErr w:type="spellStart"/>
            <w:r w:rsidRPr="00667097">
              <w:rPr>
                <w:rFonts w:asciiTheme="minorHAnsi" w:hAnsiTheme="minorHAnsi" w:cstheme="minorHAnsi"/>
                <w:b/>
              </w:rPr>
              <w:t>Εκπ</w:t>
            </w:r>
            <w:proofErr w:type="spellEnd"/>
            <w:r w:rsidRPr="00667097">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152244">
        <w:trPr>
          <w:trHeight w:val="397"/>
        </w:trPr>
        <w:tc>
          <w:tcPr>
            <w:tcW w:w="687"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3"/>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32" w:type="pct"/>
            <w:gridSpan w:val="2"/>
            <w:tcBorders>
              <w:top w:val="single" w:sz="4" w:space="0" w:color="auto"/>
            </w:tcBorders>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tcBorders>
              <w:top w:val="single" w:sz="4" w:space="0" w:color="auto"/>
            </w:tcBorders>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3"/>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3"/>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3"/>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8F672E" w:rsidRPr="00667097" w:rsidRDefault="008F672E" w:rsidP="004459E5">
            <w:pPr>
              <w:rPr>
                <w:rFonts w:asciiTheme="minorHAnsi" w:hAnsiTheme="minorHAnsi" w:cstheme="minorHAnsi"/>
                <w:b/>
              </w:rPr>
            </w:pPr>
          </w:p>
        </w:tc>
      </w:tr>
      <w:tr w:rsidR="008F672E" w:rsidRPr="00667097" w:rsidTr="004459E5">
        <w:tblPrEx>
          <w:tblBorders>
            <w:top w:val="single" w:sz="4" w:space="0" w:color="auto"/>
            <w:right w:val="single" w:sz="4" w:space="0" w:color="auto"/>
          </w:tblBorders>
        </w:tblPrEx>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871"/>
        <w:gridCol w:w="1780"/>
        <w:gridCol w:w="1693"/>
        <w:gridCol w:w="274"/>
        <w:gridCol w:w="1041"/>
        <w:gridCol w:w="116"/>
        <w:gridCol w:w="2438"/>
      </w:tblGrid>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4459E5">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Look w:val="04A0" w:firstRow="1" w:lastRow="0" w:firstColumn="1" w:lastColumn="0" w:noHBand="0" w:noVBand="1"/>
      </w:tblPr>
      <w:tblGrid>
        <w:gridCol w:w="5739"/>
        <w:gridCol w:w="4115"/>
      </w:tblGrid>
      <w:tr w:rsidR="008F672E" w:rsidRPr="00667097" w:rsidTr="004459E5">
        <w:tc>
          <w:tcPr>
            <w:tcW w:w="6487" w:type="dxa"/>
          </w:tcPr>
          <w:p w:rsidR="008F672E" w:rsidRPr="00667097" w:rsidRDefault="008F672E" w:rsidP="004459E5">
            <w:pPr>
              <w:rPr>
                <w:rFonts w:asciiTheme="minorHAnsi" w:hAnsiTheme="minorHAnsi" w:cstheme="minorHAnsi"/>
              </w:rPr>
            </w:pPr>
          </w:p>
        </w:tc>
        <w:tc>
          <w:tcPr>
            <w:tcW w:w="4502"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D91358" w:rsidRPr="00152244" w:rsidRDefault="00D91358" w:rsidP="00152244">
      <w:pPr>
        <w:spacing w:after="120"/>
        <w:jc w:val="both"/>
        <w:rPr>
          <w:rFonts w:ascii="Calibri" w:hAnsi="Calibri"/>
          <w:sz w:val="22"/>
          <w:szCs w:val="22"/>
        </w:rPr>
      </w:pPr>
    </w:p>
    <w:sectPr w:rsidR="00D91358" w:rsidRPr="00152244" w:rsidSect="00152244">
      <w:headerReference w:type="even" r:id="rId9"/>
      <w:headerReference w:type="default" r:id="rId10"/>
      <w:footerReference w:type="even" r:id="rId11"/>
      <w:footerReference w:type="default" r:id="rId12"/>
      <w:headerReference w:type="first" r:id="rId13"/>
      <w:footerReference w:type="first" r:id="rId14"/>
      <w:pgSz w:w="11906" w:h="16838" w:code="9"/>
      <w:pgMar w:top="993" w:right="1134" w:bottom="1843" w:left="1134" w:header="720" w:footer="4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6EC" w:rsidRDefault="00DE66EC">
      <w:r>
        <w:separator/>
      </w:r>
    </w:p>
  </w:endnote>
  <w:endnote w:type="continuationSeparator" w:id="0">
    <w:p w:rsidR="00DE66EC" w:rsidRDefault="00DE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244" w:rsidRDefault="0015224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9E5" w:rsidRDefault="00152244" w:rsidP="00C13C75">
    <w:pPr>
      <w:pStyle w:val="a5"/>
      <w:jc w:val="center"/>
    </w:pPr>
    <w:r>
      <w:rPr>
        <w:noProof/>
      </w:rPr>
      <w:drawing>
        <wp:inline distT="0" distB="0" distL="0" distR="0" wp14:anchorId="1070ADAF" wp14:editId="4DC3BABC">
          <wp:extent cx="5633085" cy="676910"/>
          <wp:effectExtent l="0" t="0" r="5715"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3085" cy="676910"/>
                  </a:xfrm>
                  <a:prstGeom prst="rect">
                    <a:avLst/>
                  </a:prstGeom>
                  <a:noFill/>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244" w:rsidRDefault="001522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6EC" w:rsidRDefault="00DE66EC">
      <w:r>
        <w:separator/>
      </w:r>
    </w:p>
  </w:footnote>
  <w:footnote w:type="continuationSeparator" w:id="0">
    <w:p w:rsidR="00DE66EC" w:rsidRDefault="00DE6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244" w:rsidRDefault="0015224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244" w:rsidRDefault="0015224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244" w:rsidRDefault="0015224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244"/>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AAE"/>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6EC"/>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61847CB-906A-4119-BEAF-0E8F6B1D1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1307</Characters>
  <Application>Microsoft Office Word</Application>
  <DocSecurity>0</DocSecurity>
  <Lines>10</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1545</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Μούτογλη Σταυρούλα</cp:lastModifiedBy>
  <cp:revision>3</cp:revision>
  <cp:lastPrinted>2020-08-26T09:29:00Z</cp:lastPrinted>
  <dcterms:created xsi:type="dcterms:W3CDTF">2020-08-26T11:18:00Z</dcterms:created>
  <dcterms:modified xsi:type="dcterms:W3CDTF">2020-08-26T11:20:00Z</dcterms:modified>
</cp:coreProperties>
</file>