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4F" w:rsidRPr="00A8264F" w:rsidRDefault="00A8264F" w:rsidP="00A8264F">
      <w:pPr>
        <w:spacing w:after="120"/>
        <w:jc w:val="both"/>
        <w:rPr>
          <w:rFonts w:asciiTheme="minorHAnsi" w:hAnsiTheme="minorHAnsi" w:cstheme="minorHAnsi"/>
          <w:b/>
          <w:bCs/>
          <w:u w:val="single"/>
        </w:rPr>
      </w:pPr>
      <w:r>
        <w:rPr>
          <w:rFonts w:asciiTheme="minorHAnsi" w:hAnsiTheme="minorHAnsi" w:cstheme="minorHAnsi"/>
          <w:b/>
          <w:bCs/>
          <w:u w:val="single"/>
        </w:rPr>
        <w:t>8</w:t>
      </w:r>
      <w:r w:rsidRPr="00A8264F">
        <w:rPr>
          <w:rFonts w:asciiTheme="minorHAnsi" w:hAnsiTheme="minorHAnsi" w:cstheme="minorHAnsi"/>
          <w:b/>
          <w:bCs/>
          <w:u w:val="single"/>
          <w:vertAlign w:val="superscript"/>
        </w:rPr>
        <w:t>η</w:t>
      </w:r>
      <w:r w:rsidRPr="00A8264F">
        <w:rPr>
          <w:rFonts w:asciiTheme="minorHAnsi" w:hAnsiTheme="minorHAnsi" w:cstheme="minorHAnsi"/>
          <w:b/>
          <w:bCs/>
          <w:u w:val="single"/>
        </w:rPr>
        <w:t xml:space="preserve"> Πράξη: </w:t>
      </w:r>
      <w:r w:rsidRPr="00A8264F">
        <w:rPr>
          <w:rFonts w:ascii="Calibri" w:hAnsi="Calibri"/>
          <w:b/>
          <w:bCs/>
          <w:color w:val="000000"/>
          <w:u w:val="single"/>
        </w:rPr>
        <w:t>«Εξειδικευμένη Εκπαιδευτική Υποστήριξη για ένταξη μαθητών με αναπηρία ή/και ειδικές εκπαιδευτικές ανάγκες για τα σχολικά έτη (2018 – 2019, 2019 – 2020 και 2020 – 2021)» με κωδικό ΟΠΣ 5031825</w:t>
      </w:r>
      <w:r w:rsidR="004D0210">
        <w:rPr>
          <w:rFonts w:ascii="Calibri" w:hAnsi="Calibri"/>
          <w:b/>
          <w:bCs/>
          <w:color w:val="000000"/>
          <w:u w:val="single"/>
        </w:rPr>
        <w:t xml:space="preserve">, </w:t>
      </w:r>
      <w:r w:rsidR="004D0210" w:rsidRPr="004D0210">
        <w:rPr>
          <w:rFonts w:ascii="Calibri" w:hAnsi="Calibri"/>
          <w:b/>
          <w:bCs/>
          <w:color w:val="000000"/>
          <w:u w:val="single"/>
        </w:rPr>
        <w:t>στο Επιχειρησιακό Πρόγραμμα «Στερεά Ελλάδα»</w:t>
      </w:r>
    </w:p>
    <w:p w:rsidR="00A8264F" w:rsidRPr="002D07AF" w:rsidRDefault="00A8264F" w:rsidP="00A8264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1"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4"/>
        <w:gridCol w:w="453"/>
        <w:gridCol w:w="453"/>
        <w:gridCol w:w="349"/>
        <w:gridCol w:w="103"/>
        <w:gridCol w:w="453"/>
        <w:gridCol w:w="453"/>
        <w:gridCol w:w="422"/>
        <w:gridCol w:w="32"/>
        <w:gridCol w:w="453"/>
        <w:gridCol w:w="453"/>
        <w:gridCol w:w="148"/>
        <w:gridCol w:w="193"/>
        <w:gridCol w:w="112"/>
        <w:gridCol w:w="170"/>
        <w:gridCol w:w="1561"/>
        <w:gridCol w:w="1567"/>
        <w:gridCol w:w="1557"/>
      </w:tblGrid>
      <w:tr w:rsidR="008F672E" w:rsidRPr="00667097" w:rsidTr="00BE4A68">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BE4A68">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BE4A68">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BE4A68">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BE4A68">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BE4A68">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BE4A68">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00BE4A68">
              <w:rPr>
                <w:rFonts w:asciiTheme="minorHAnsi" w:hAnsiTheme="minorHAnsi" w:cstheme="minorHAnsi"/>
              </w:rPr>
              <w:t xml:space="preserve">      </w:t>
            </w:r>
            <w:r w:rsidRPr="00667097">
              <w:rPr>
                <w:rFonts w:asciiTheme="minorHAnsi" w:hAnsiTheme="minorHAnsi" w:cstheme="minorHAnsi"/>
                <w:b/>
              </w:rPr>
              <w:t>/</w:t>
            </w:r>
            <w:r w:rsidRPr="00667097">
              <w:rPr>
                <w:rFonts w:asciiTheme="minorHAnsi" w:hAnsiTheme="minorHAnsi" w:cstheme="minorHAnsi"/>
                <w:b/>
              </w:rPr>
              <w:tab/>
            </w:r>
            <w:r w:rsidR="00BE4A68">
              <w:rPr>
                <w:rFonts w:asciiTheme="minorHAnsi" w:hAnsiTheme="minorHAnsi" w:cstheme="minorHAnsi"/>
                <w:b/>
              </w:rPr>
              <w:t xml:space="preserve">        </w:t>
            </w:r>
            <w:r w:rsidRPr="00667097">
              <w:rPr>
                <w:rFonts w:asciiTheme="minorHAnsi" w:hAnsiTheme="minorHAnsi" w:cstheme="minorHAnsi"/>
                <w:b/>
              </w:rPr>
              <w:t>/</w:t>
            </w:r>
          </w:p>
        </w:tc>
      </w:tr>
      <w:tr w:rsidR="00BE4A68" w:rsidRPr="00667097" w:rsidTr="00BE4A68">
        <w:tblPrEx>
          <w:tblBorders>
            <w:bottom w:val="single" w:sz="4" w:space="0" w:color="auto"/>
            <w:insideH w:val="single" w:sz="4" w:space="0" w:color="auto"/>
          </w:tblBorders>
        </w:tblPrEx>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29"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bookmarkStart w:id="0" w:name="_GoBack"/>
            <w:bookmarkEnd w:id="0"/>
          </w:p>
        </w:tc>
        <w:tc>
          <w:tcPr>
            <w:tcW w:w="2462" w:type="pct"/>
            <w:gridSpan w:val="4"/>
            <w:tcBorders>
              <w:top w:val="nil"/>
              <w:bottom w:val="nil"/>
            </w:tcBorders>
            <w:shd w:val="clear" w:color="auto" w:fill="auto"/>
          </w:tcPr>
          <w:p w:rsidR="00BE4A68" w:rsidRPr="00667097" w:rsidRDefault="00BE4A68"/>
        </w:tc>
      </w:tr>
      <w:tr w:rsidR="008F672E" w:rsidRPr="00667097" w:rsidTr="00BE4A68">
        <w:trPr>
          <w:trHeight w:val="340"/>
        </w:trPr>
        <w:tc>
          <w:tcPr>
            <w:tcW w:w="2480"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20"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BE4A68">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BE4A68">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BE4A68">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BE4A68">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BE4A68">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BE4A68">
        <w:tblPrEx>
          <w:tblBorders>
            <w:bottom w:val="single" w:sz="4" w:space="0" w:color="auto"/>
            <w:insideH w:val="single" w:sz="4" w:space="0" w:color="auto"/>
          </w:tblBorders>
          <w:tblLook w:val="01E0" w:firstRow="1" w:lastRow="1" w:firstColumn="1" w:lastColumn="1" w:noHBand="0" w:noVBand="0"/>
        </w:tblPrEx>
        <w:tc>
          <w:tcPr>
            <w:tcW w:w="1105"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5"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BE4A68">
        <w:tblPrEx>
          <w:tblBorders>
            <w:bottom w:val="single" w:sz="4" w:space="0" w:color="auto"/>
            <w:insideH w:val="single" w:sz="4" w:space="0" w:color="auto"/>
          </w:tblBorders>
          <w:tblLook w:val="01E0" w:firstRow="1" w:lastRow="1" w:firstColumn="1" w:lastColumn="1" w:noHBand="0" w:noVBand="0"/>
        </w:tblPrEx>
        <w:tc>
          <w:tcPr>
            <w:tcW w:w="1105" w:type="pct"/>
            <w:gridSpan w:val="4"/>
            <w:vMerge/>
          </w:tcPr>
          <w:p w:rsidR="008F672E" w:rsidRPr="00667097" w:rsidRDefault="008F672E" w:rsidP="004459E5">
            <w:pPr>
              <w:rPr>
                <w:rFonts w:asciiTheme="minorHAnsi" w:hAnsiTheme="minorHAnsi" w:cstheme="minorHAnsi"/>
              </w:rPr>
            </w:pPr>
          </w:p>
        </w:tc>
        <w:tc>
          <w:tcPr>
            <w:tcW w:w="726"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5"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BE4A68">
        <w:tblPrEx>
          <w:tblBorders>
            <w:bottom w:val="single" w:sz="4" w:space="0" w:color="auto"/>
            <w:insideH w:val="single" w:sz="4" w:space="0" w:color="auto"/>
          </w:tblBorders>
          <w:tblLook w:val="01E0" w:firstRow="1" w:lastRow="1" w:firstColumn="1" w:lastColumn="1" w:noHBand="0" w:noVBand="0"/>
        </w:tblPrEx>
        <w:tc>
          <w:tcPr>
            <w:tcW w:w="1105" w:type="pct"/>
            <w:gridSpan w:val="4"/>
            <w:vMerge/>
            <w:vAlign w:val="center"/>
          </w:tcPr>
          <w:p w:rsidR="008F672E" w:rsidRPr="00667097" w:rsidRDefault="008F672E" w:rsidP="004459E5">
            <w:pPr>
              <w:rPr>
                <w:rFonts w:asciiTheme="minorHAnsi" w:hAnsiTheme="minorHAnsi" w:cstheme="minorHAnsi"/>
                <w:lang w:val="en-US"/>
              </w:rPr>
            </w:pPr>
          </w:p>
        </w:tc>
        <w:tc>
          <w:tcPr>
            <w:tcW w:w="726"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5"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BE4A68">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BE4A68">
        <w:trPr>
          <w:trHeight w:val="397"/>
        </w:trPr>
        <w:tc>
          <w:tcPr>
            <w:tcW w:w="687"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6C70A4" w:rsidRDefault="00D91358" w:rsidP="006C70A4">
      <w:pPr>
        <w:spacing w:after="120"/>
        <w:jc w:val="both"/>
        <w:rPr>
          <w:rFonts w:ascii="Calibri" w:hAnsi="Calibri"/>
          <w:sz w:val="22"/>
          <w:szCs w:val="22"/>
        </w:rPr>
      </w:pPr>
    </w:p>
    <w:sectPr w:rsidR="00D91358" w:rsidRPr="006C70A4" w:rsidSect="006C70A4">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BD" w:rsidRDefault="00987FBD">
      <w:r>
        <w:separator/>
      </w:r>
    </w:p>
  </w:endnote>
  <w:endnote w:type="continuationSeparator" w:id="0">
    <w:p w:rsidR="00987FBD" w:rsidRDefault="0098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5" w:rsidRDefault="006C70A4" w:rsidP="00C13C75">
    <w:pPr>
      <w:pStyle w:val="a5"/>
      <w:jc w:val="center"/>
    </w:pPr>
    <w:r>
      <w:rPr>
        <w:noProof/>
      </w:rPr>
      <w:drawing>
        <wp:inline distT="0" distB="0" distL="0" distR="0" wp14:anchorId="48FFF0C4" wp14:editId="1DC471A9">
          <wp:extent cx="5476875" cy="7620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PA_PEP_STEREAS_2014-2020new.jpg"/>
                  <pic:cNvPicPr/>
                </pic:nvPicPr>
                <pic:blipFill>
                  <a:blip r:embed="rId1">
                    <a:extLst>
                      <a:ext uri="{28A0092B-C50C-407E-A947-70E740481C1C}">
                        <a14:useLocalDpi xmlns:a14="http://schemas.microsoft.com/office/drawing/2010/main" val="0"/>
                      </a:ext>
                    </a:extLst>
                  </a:blip>
                  <a:stretch>
                    <a:fillRect/>
                  </a:stretch>
                </pic:blipFill>
                <pic:spPr>
                  <a:xfrm>
                    <a:off x="0" y="0"/>
                    <a:ext cx="5476875" cy="762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BD" w:rsidRDefault="00987FBD">
      <w:r>
        <w:separator/>
      </w:r>
    </w:p>
  </w:footnote>
  <w:footnote w:type="continuationSeparator" w:id="0">
    <w:p w:rsidR="00987FBD" w:rsidRDefault="0098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8A7"/>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0A4"/>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87FBD"/>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A6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81AD54C-56E4-48BA-8327-62E3E266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1356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1604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Μούτογλη Σταυρούλα</cp:lastModifiedBy>
  <cp:revision>4</cp:revision>
  <cp:lastPrinted>2020-08-26T09:29:00Z</cp:lastPrinted>
  <dcterms:created xsi:type="dcterms:W3CDTF">2020-08-26T11:26:00Z</dcterms:created>
  <dcterms:modified xsi:type="dcterms:W3CDTF">2020-08-26T11:28:00Z</dcterms:modified>
</cp:coreProperties>
</file>